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Chodź! Spijajmy pieszczoty do rana, nacieszmy się razem miłością,*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miłością, ּ</w:t>
      </w:r>
      <w:r>
        <w:rPr>
          <w:rtl/>
        </w:rPr>
        <w:t>בָאֳהָבִים</w:t>
      </w:r>
      <w:r>
        <w:rPr>
          <w:rtl w:val="0"/>
        </w:rPr>
        <w:t xml:space="preserve"> (ba’ahawim), „miłościami”, zbliżeniami płciowymi.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2024-04-27T08:07:45Z</dcterms:modified>
</cp:coreProperties>
</file>