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2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moich przykazań – i żyj,* (strzeż) mojej nauki jak źrenicy oka!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ich, abyś żył szczęśliwie, strzeż moich nauk jak źrenicy 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moich przykazań, a będziesz żył;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strzeż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mojego prawa jak źrenicy swych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przykazań moich, a żyć będziesz; a nauki mojej, jako źrenicy oczów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Synu, strzeż przykazań moich, a będziesz żyw, i zakonu mego jako źrzenice oka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Nakazów mych strzeż, abyś żył, mych uwag -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moich przykazań, a będziesz żył, strzeż mojego wskazania jak swej źrenicy!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moich nakazów, a będziesz żył, i moich wskazań –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moich przykazań, a żył będziesz, pilnuj mego pouczenia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przykazania moje, a będziesz żył, [strzeż] moich pouczeń jak źrenicy twoich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Зберігай мої заповіді, і житимеш, а мої слова наче зінниці 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Moje przykazania i Moje Prawo, jakby w źreniczkach twoich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mych przykazań i żyj, a mego prawa – jak źrenicy 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żyj : tzn. (1) abyś mógł żyć; (2) a będziesz żył.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2024-04-27T11:16:47Z</dcterms:modified>
</cp:coreProperties>
</file>