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5"/>
        <w:gridCol w:w="1960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zbacza na jej drogi, nie błądź jej ścieżkami!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2024-04-27T12:57:54Z</dcterms:modified>
</cp:coreProperties>
</file>