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mądrości: Ty jesteś moją siostrą, rozum zaś nazwij (swoim) krewnym,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2024-04-27T08:13:43Z</dcterms:modified>
</cp:coreProperties>
</file>