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4"/>
        <w:gridCol w:w="3024"/>
        <w:gridCol w:w="4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was, ludzie, wołam, do synów ludzkich (kieruję) mój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wołam do was, słuchajcie! Synowie ludzcy, oto i mój głos: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was wołam, o mężowie, mój głos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kieruję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was wołam, o mężowie! a głos mój obracam do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ludzie, do was wołam, a głos mój ku synom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Odzywam się do was, mężowie, was wzywam, synowie ludzcy;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was, mężowie, wołam, mój głos zwraca się do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was, ludzie, się zwracam, mój głos kieruję do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„Do was, ludzie, przemawiam, głos mój kieruję do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”Do was, o śmiertelni, kieruję wołanie i głos mój do synów człowieczych!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Вас прошу, о люди, і видаю мій голос до людських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was, mężowie, się odzywam; Mój głos kieruję do synów ludzkich!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”Do was, ludzie, wołam, a swój głos kieruję do synów ludzkich.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2024-05-04T13:08:52Z</dcterms:modified>
</cp:coreProperties>
</file>