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kaznodzieja byłem królem Izraelskim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Ekklezjastes, byłem królem Izraelskim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Екклезіяст був царем над Ізраїлем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Kohelet, stałem się w Jeruszalaim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zgromadzający, zostałem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2024-04-19T05:46:03Z</dcterms:modified>
</cp:coreProperties>
</file>