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wiele mądrości, tam wiele zmartwienia,* a kto pomnaża poznanie, pomnaża cierpienie.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zmartwienia : wg G: wiedzy, γνώσεως.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2024-04-19T03:05:31Z</dcterms:modified>
</cp:coreProperties>
</file>