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pożytek* ** ma człowiek z całego swojego trudu, który znosi pod słońcem?***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człowiek z całego swego trudu, który znosi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człowiek z całego swego trudu, który podejmuje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pożytek ma człowiek ze wszystkiej pracy swej, którą prowadzi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 ma człowiek ze wszytkiej prace swej, którą się pracuje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przyjdzie człowiekowi z całego trudu, jaki zadaje sobie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człowiek z całego swego trudu, który znosi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przynosi człowiekowi wszelki trud, który podejmuje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odniesie człowiek z całego swego trudu, który znosi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ma człowiek z wszelkiego trudu, który podejmuje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користь людині в усім його труді, яким трудиться під сонцем?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 dla człowieka z całego jego trudu, jakim się trudzi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pożytek ma człowiek z wszelkiego swego trudu, którym się trudzi pod słońcem?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 o pożytek l. korzyść, </w:t>
      </w:r>
      <w:r>
        <w:rPr>
          <w:rtl/>
        </w:rPr>
        <w:t>יִתְרֹון</w:t>
      </w:r>
      <w:r>
        <w:rPr>
          <w:rtl w:val="0"/>
        </w:rPr>
        <w:t xml:space="preserve"> (jitron), ostateczną; słowo pojawia się tylko w Kzn.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3:17-19&lt;/x&gt;; &lt;x&gt;290 65:17-23&lt;/x&gt;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2024-04-16T05:20:07Z</dcterms:modified>
</cp:coreProperties>
</file>