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7"/>
        <w:gridCol w:w="6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rozważania* nużą, człowiek nie zdoła (ich) wyrazić.** Oko nie nasyci się oglądaniem, a ucho nie napełni się słuchaniem.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rozważania, </w:t>
      </w:r>
      <w:r>
        <w:rPr>
          <w:rtl/>
        </w:rPr>
        <w:t>הַּדְבָרִים</w:t>
      </w:r>
      <w:r>
        <w:rPr>
          <w:rtl w:val="0"/>
        </w:rPr>
        <w:t xml:space="preserve"> (haddewarim), l. te, rozważania, tj. dotyczące wcześniejszych przykładów, rozważania, sprawy, wywody; λόγοι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Wszystkie te rozważania są nużące, nie da się tego wszystkiego w pełni) wyrazić; (2) Wszystkie (trudniejsze) zagadnienia nużą, nie da się ich w pełni wyrazić.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2024-03-29T13:01:58Z</dcterms:modified>
</cp:coreProperties>
</file>