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mędrca to łaska,* głupca zaś pożerają własne wargi: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חֵן</w:t>
      </w:r>
      <w:r>
        <w:rPr>
          <w:rtl w:val="0"/>
        </w:rPr>
        <w:t xml:space="preserve"> (chen), χάρις, lub: (1) to wdzięk; (2) zapewniają mu łaskę (l. przychylność).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2024-04-30T03:22:03Z</dcterms:modified>
</cp:coreProperties>
</file>