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wycieńcza ich, gdyż nie znają drogi do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Głupich trud wycieńcza, bo nie znają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męczą się trudem, a nie wiedzą nawet, jak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pracują aż do ustania, a przecie nie mogą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głupich utrapi je, którzy nie umieją iść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tak zmęczy wysiłek, że nie potrafi [nawet] dotrzeć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zamęcza się trudem, a nie zna nawet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trudzi się i męczy, lecz nie wie, którędy wiedzie droga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Wysiłki głupiego tylko go wyczerpują, gdyż nie potrafi nawet znaleźć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głupca napełnia go znużeniem, nie wie on nawet, jak ma dojść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 безумних їх змучить, (як того) хто не взнав як іти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ich nuży, i żaden nie zna nawet drogi, która prowadzi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 głupców męczy ich, gdyż ani jeden nie poznał, jak iść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trud głupców wycieńczy ich, by nie poznali drogi do miasta, &lt;x&gt;250 10:15&lt;/x&gt;L.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2024-04-30T04:06:37Z</dcterms:modified>
</cp:coreProperties>
</file>