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masz, ziemio, gdy twój król jest synem szlachetnych, a książęta ucztują o czasie – dla nabrania sił, a nie po pijacku.*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nie po pijacku : wg G: a nie by okryć się wstydem.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2024-04-30T03:19:43Z</dcterms:modified>
</cp:coreProperties>
</file>