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(czasie) drogi, kiedy głupi idzie, jego serce błądzi;* i  (w ten sposób) wszystkim mówi, że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lub: rozum.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2024-04-30T01:10:13Z</dcterms:modified>
</cp:coreProperties>
</file>