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4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wynoszona jest na wysokie stanowiska, a zdolni* siedzą nisko.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się głupich wynosi na wysokie stanowiska, a zdolni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muszą siedzieć 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Głupota jest wywyższona do wielkiej godności, a bogaci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mądrość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siedzą 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głupi wywyższani bywają w godności wielkiej, a bogaci w mądrość nisko siadają;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Głupiego posadzonego na godności wysokiej, a bogate na dole siedzące.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 się głupotę na stanowiska wysokie, podczas gdy możni siedzą 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głupców stawia się na wysokich stanowiskach, a zasobni w mądrość siedzą 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głupcom powierza wysokie urzędy, bogatym zaś wyznacza najniższe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głupiec jest wynoszony do najwyższych godności, podczas gdy ludzie zasłużeni pozostają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głupca wynosi się do wysokich godności, a bogaci w zdolności nader niskie miejsca zajmują.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Безумного поставлено на великих висотах, і багаті сядуть в приниженні.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bogaci w mądrość zasiadają nisko zaś głupota bywa umieszczana na wielkich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Głupotę wyniesiono na wiele wysokich stanowisk, bogaci zaś mieszkają w poniżeniu.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bogaci, </w:t>
      </w:r>
      <w:r>
        <w:rPr>
          <w:rtl/>
        </w:rPr>
        <w:t>עָׁשִיר</w:t>
      </w:r>
      <w:r>
        <w:rPr>
          <w:rtl w:val="0"/>
        </w:rPr>
        <w:t xml:space="preserve"> (‘aszir), lub: wpływowi.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2024-04-30T07:43:37Z</dcterms:modified>
</cp:coreProperties>
</file>