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9"/>
        <w:gridCol w:w="6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to widziałem pod słońcem: Miejsce prawa? Tam może być niegodziwość. A miejsce sprawiedliwości? Tam może być bezbożny.*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bezbożny, </w:t>
      </w:r>
      <w:r>
        <w:rPr>
          <w:rtl/>
        </w:rPr>
        <w:t>הָרָׁשַע</w:t>
      </w:r>
      <w:r>
        <w:rPr>
          <w:rtl w:val="0"/>
        </w:rPr>
        <w:t xml:space="preserve"> (haresza‘), wg BHS: przestępca, </w:t>
      </w:r>
      <w:r>
        <w:rPr>
          <w:rtl/>
        </w:rPr>
        <w:t>הַּפָׁשַע</w:t>
      </w:r>
      <w:r>
        <w:rPr>
          <w:rtl w:val="0"/>
        </w:rPr>
        <w:t xml:space="preserve"> , wg G: bezbożny, ἀσεβής.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2024-04-27T17:49:22Z</dcterms:modified>
</cp:coreProperties>
</file>