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 w swym sercu: Ze względu na synów ludzkich Bóg, by ich oczyścić,* chce im pokazać, że są zwierzętami – sami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wypróbować,  wyselekcjonować, poddać próbie.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2024-04-28T15:31:22Z</dcterms:modified>
</cp:coreProperties>
</file>