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5"/>
        <w:gridCol w:w="1924"/>
        <w:gridCol w:w="5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rodzenia i czas umierania; czas sadzenia i czas wykorzeniania.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2024-04-28T08:34:38Z</dcterms:modified>
</cp:coreProperties>
</file>