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dziełu Boga, bo kto potrafi wyprostować to, co On zakrzywił?*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9:12-13&lt;/x&gt;; &lt;x&gt;220 12:13-15&lt;/x&gt;; &lt;x&gt;290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2024-04-30T01:21:03Z</dcterms:modified>
</cp:coreProperties>
</file>