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wzmacnia mędrca bardziej niż dziesięciu wodzów,* którzy byli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przybocznych,  zaufanych  doradców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2024-04-30T00:47:03Z</dcterms:modified>
</cp:coreProperties>
</file>