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żałoby niż iść do domu biesiady – bo tam widzi się kres wszystkich ludzi, a żyjący powinien brać to sobie do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2024-04-30T03:31:11Z</dcterms:modified>
</cp:coreProperties>
</file>