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wypróbowałem w mądrości. Powiedziałem: Będę mądry! Lecz mądrość była mi odległa.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starałem się mądrze wypróbować. Postanowiłem być mądry, lecz mądrość była mi odległa.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wszystkiego doświadczyłem mądrością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powiedziałem: Będę mądry. Ale mądrość oddaliła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Wszystkiegom tego doświadczył mądrością, i rzekłem: Będę mądrym; aleć się mądrość oddaliła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sumnienie twoje, żeś i ty często złorzeczył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badałem i miałem na uwadze mądrość. Mówiłem: Chciałbym być mądry! - lecz mądrość jest dla mnie niedostępna.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wypróbowałem w mądrości; pomyślałem: Chcę być mądrym, lecz mądrość była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wszystkiego starałem się przyłożyć miarę mądrości. Postanowiłem sobie: Muszę osiągnąć mądrość! A jednak wciąż jestem od niej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Poddałem wszystko pod osąd według zasad mądrości. Powiedziałem sobie: „Chcę postępować jak człowiek mądry”. Ale ten cel okazał się dla mnie nieosiągalny.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tego doświadczałem mądrością. Rzekłem sobie bowiem: ”Chcę posiąść mądrość”, ale ona [i nadal] daleka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я випробував в мудрості. Я сказав: Змудрію,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doświadczyłem mądrością, więc powiedziałem sobie: Chcę osiągać mądrość ale pozostała ode mnie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wypróbowałem mądrością. Rzekłem: ”Będę mądry”. Lecz było to daleko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2024-04-30T05:56:45Z</dcterms:modified>
</cp:coreProperties>
</file>