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Odległe jest to, co było, i głębokie, (bardzo) głębokie – kto się tego doszuka?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2024-04-30T00:32:13Z</dcterms:modified>
</cp:coreProperties>
</file>