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odkrywam: Bardziej gorzką niż śmierć jest kobieta, której serce jest pułapką i siecią, a ręce więzami. Człowiek miły Bogu zdoła się jej wyślizgnąć,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odkryłem, że bardziej gorzka niż śmierć jest kobieta, której serce jest jak sieć i sidło, a jej ręce jak pęta. Kto się Bogu podoba, uwolni się od niej, ale grzesznik będzie przez nią usidlony.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 rzecz gorzciejszą nad śmierć, to jest, taką niewiastę, której serce jest jako sieci i sidło, a ręce jej jako pęta. Kto się Bogu podoba, wolny będzie od niej; ale grzesznik będzie od niej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Obejźrzałem wszytko myślą moją, abych wiedział i uważał, i szukał mądrości i rozumu a iżbych poznał niezbożność głupiego i błąd 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bardziej gorzka niż śmierć jest kobieta, bo ona jest siecią, serce jej sidłem, a ręce jej więzami. Kto Bogu jest miły, ten się od niej ustrzeże, lecz grzesznika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Odkryłem, że bardziej gorzką niż śmierć jest kobieta, której serce jest pułapką i siecią, a ręce więzami. Kto się Bogu podoba, ten ujdzie przed nią, lecz kto grzeszy, tego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 tymczasem, że bardziej gorzka od śmierci jest kobieta, która dla mężczyzny staje się pułapką. Jej myśli są jak sieć, która oplata, a jej ręce krępują jak powrozy. Kto jest miły Bogu, zdoła się jej wymknąć, grzesznika zaś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stwierdzenia, że kobieta, która jest pułapką, zadaje więcej goryczy niż śmierć. Jej serce jest jak sieć, a jej ręce - jak więzy. Ten, kto jest miły Bogu, ominie jej zasadzki,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nad śmierć gorzka jest niewiasta; jest ona sidłem, jej serce niewodem, a ręce jako pęta. Kto dobry jest w oczach Boga, zdoła ujść przed nią, ale grzesznik daje się przez nią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też kobietę bardziej gorzką niż śmierć; jest ona podobna do potrzasku, jej serce do sieci, a jej ręce do kajdan. Kogo sobie Bóg upodobał tego od niej ocala, ale grzesznik bywa przez nią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stwierdzałem: Bardziej gorzka niż śmierć jest kobieta, która jest niczym sieci łowieckie i której serce to niewody, a ręce to pęta. Człowiek jest dobry w oczach prawdziwego Boga, jeśli od niej ucieka, natomiast grzeszy, jeśli zostaje przez nią schwytany.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2024-04-30T02:32:07Z</dcterms:modified>
</cp:coreProperties>
</file>