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moja dusza wciąż szuka, a nie znalazłem: Człowieka – jednego na tysiąc – znalazłem; lecz kobiety wśród nich wszystkich – nie znalazłem.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2024-04-30T03:23:18Z</dcterms:modified>
</cp:coreProperties>
</file>