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początek, lepszy duch cierpliwy niż duch zarozumiały.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sprawy niż jej początek, lepsza postawa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cierpliwa niż zarozumiała.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Lepsze jest dokończenie sprawy niż jej początek. Lepszy jest człowiek cierpliwego ducha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dokończenie rzeczy, niżeli początek jej; lepszy jest człowiek cierpliwego ducha, niż ducha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Potwarz frasuje mądrego i straci moc serca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mowy niż jej początek, lepszy jest umysł cierpliwy niż pyszny.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sprawy, niż jej początek, lepszy jest człowiek cierpliwy niż pyszałek.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ważniejszy jest koniec niż początek. Lepsze jest cierpliwe usposobienie niż dumna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zakończyć jakąś sprawę, aniżeli ją zaczynać. Lepsze usposobienie pogodne niż duch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zakończenie sprawy niż jej początek, lepsza cierpliwość aniżeli wyniosłość.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кінець справи від його початку, кращий довготерпеливий від того, що надимається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koniec rzeczy niż jej początek; lepszy cierpliwy niż wyniosły.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koniec sprawy niż jej początek. Lepszy jest człowiek cierpliwy niż wyniosły w duchu.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2024-04-30T07:08:15Z</dcterms:modified>
</cp:coreProperties>
</file>