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Kaznodziei 9:11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Obróciłem się i zauważyłem pod słońcem, że nie do szybkich należy wyścig i nie do dzielnych wojna, również nie do mądrych chleb, nie do roztropnych bogactwo ani też do uczonych uznanie, gdyż czas i przypadek spotyka ich wszystkich.</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Zwróciłem jeszcze uwagę na tę rzecz pod słońcem: Nie najszybsi rozstrzygają wyścig i nie najdzielniejsi wojnę. Nie do mądrych należy dostatek, nie do roztropnych bogactwo, a uznanie nie zawsze spotyka uczonych. To czas i przypadek decydują o wszystkim.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Potem obróciłem się i widziałem pod słońcem, że bieg nie </w:t>
            </w:r>
            <w:r>
              <w:rPr>
                <w:rFonts w:ascii="Times New Roman" w:eastAsia="Times New Roman" w:hAnsi="Times New Roman" w:cs="Times New Roman"/>
                <w:i/>
                <w:iCs/>
                <w:noProof w:val="0"/>
                <w:sz w:val="24"/>
              </w:rPr>
              <w:t>należy</w:t>
            </w:r>
            <w:r>
              <w:rPr>
                <w:rFonts w:ascii="Times New Roman" w:eastAsia="Times New Roman" w:hAnsi="Times New Roman" w:cs="Times New Roman"/>
                <w:noProof w:val="0"/>
                <w:sz w:val="24"/>
              </w:rPr>
              <w:t xml:space="preserve"> do szybkich ani wojna do dzielnych, ani żywność do mądrych, ani bogactwo do roztropnych, ani łaska do zdolnych, lecz czas i przypadek spotyka wszystkich.</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Potem obróciwszy się ujrzałem pod słońcem, że bieg nie jest w mocy prędkich, ani wojna w mocy mężnych, ani żywność w mocy mądrych, ani bogactwo w mocy roztropnych, ani łaska w mocy pomyślnych; ale czas i trafunek wszystko przynosi.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Obróciłem się ku drugiemu i widziałem pod słońcem, iż ani prędkich jest bieg, ani mężnych wojna, ani mądrych chleb, ani uczonych bogactwa, ani smyślnych łaska: ale czas i trefunek jest we wszytkim.</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dalej widziałem pod słońcem, że to nie chyżym bieg się udaje i nie waleczni w walce zwyciężają. Tak samo nie mędrcom chleb przypada w udziale ani rozumnym bogactwo, ani też nie uczeni cieszą się względami. Bo czas i przypadek rządzi wszystkim.</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ponownie stwierdziłem pod słońcem, że nie najszybszym przypada nagroda i nie najdzielniejszym zwycięstwo, również nie najmędrsi zdobywają chleb, a najroztropniejsi bogactwo, ani najuczeńsi uznanie, lecz że odpowiedni czas i przypadek stanowią o powodzeniu ich wszystkich.</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Widziałem ponadto pod słońcem, że w wyścigach nie wygrywają najszybsi, w bitwie nie zwyciężają najsilniejsi, mędrcom nie zawsze starcza pożywienia, bogactwo nie przypada w udziale roztropnym ani uczonych nie otacza się szacunkiem. O wszystkim decyduje stosowny czas i zbieg okoliczności.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Odkryłem jeszcze wiele innych rzeczy pod słońcem. Nie zawsze wygrywają bieg najszybsi i w bitwie nie zawsze zwyciężają najdzielniejsi. Nie mędrcy zarabiają najłatwiej na chleb, nie uczonym dostają się bogactwa i nie są w poważaniu wykształceni. Gdyż los wszystkich zależy od przypadku i okazji.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Widziałem również pod słońcem, że to nie szybcy wygrywają bieg ani mężni wojnę, że to nie mędrcom przypada chleb ani rozumnym bogactwo, ani też uznanie tym, co posiadają wiedzę, lecz czas i przypadek ustalają los wszystkich.</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 повернувся і побачив під сонцем, що біг не для прудких, і бій не для сильних, і хліб не для мудрих і багацтво не для розумних і ласка не для тих, що пізнають, бо їх всіх зустріне час і припадок.</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znowu widziałem pod słońcem, że szybcy nie rozporządzają biegiem, ani bohaterowie walką, ani mędrcy chlebem, ani roztropni bogactwem, ani rozumni upodobaniem, lecz, że w swoim czasie wszystkich spotyka przypadek.</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jeszcze raz zobaczyłem pod słońcem, że nie szybkim przypada zwycięstwo w wyścigu ani mocarzom – zwycięstwo w bitwie, ani mądrym – pokarmi ani tym, którzy się odznaczają zrozumieniem – bogactwo, ani nawet odznaczającym się wiedzą – łaska; gdyż wszystkich ich dosięga czas i nieprzewidziane zdarzenie.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2024-05-02T08:59:06Z</dcterms:modified>
</cp:coreProperties>
</file>