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1"/>
        <w:gridCol w:w="1967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Zrobimy* ci (jeszcze) złote plecionki ze srebrnymi koralikami.**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Zrobię, &lt;x&gt;260 1:11&lt;/x&gt;L.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2024-04-26T10:45:04Z</dcterms:modified>
</cp:coreProperties>
</file>