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deszcz się skończył – odszedł on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 i przestał padać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minęła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minęła zima! deszcz przeszedł,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zima minęła, deszcz przeszedł i przestał.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już zima, deszcz ustał i przeszedł.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zima, skończyły się deszcze,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minęła już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minęła zima, deszcze ustały i 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zima już przeszła, deszcz ustał i 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зима минула, дощ пройшов, пішов собі,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przeszła zima, deszcz ustał oraz przeminął.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minęła pora deszczowa, skończyła się ulewa, przeszła.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2024-05-03T04:25:37Z</dcterms:modified>
</cp:coreProperties>
</file>