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miejscy stróże: Nie widzieliście czasem mojego najdroższego?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strażnicy, którzy obchodzili miasto,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spytałam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Widzieliście tego, którego miłuje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mię stróżowie, którzy chodzili po mieście; i spytałem: Widzieliżeście tego któego miłuje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mię stróżowie, którzy strzegą miasta: Zaliście widzieli, którego miłuje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strażnicy, którzy obchodzą miasto. Czy widzieliście miłego duszy mej?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stróże, którzy obchodzą miasto; Czy widzieliście tego, którego kocha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Natknęłam się na strażników, którzy krążą po mieście: Może wy widzieliście tego, którego kocham z głębi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Natknęłam się na stróżów, którzy obchodzili miasto: „Czy widzieliście tego, którego kocha moje serce?”.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 krążący po mieście [i spytałam]: ”Czyście nie widzieli tego, którego miłuje moja dusza?”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знайшли сторожі, що ходять по місті: Чи ви побачили того, кого полюбила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stróże, co krążyli po mieście, więc spytałam: Czy widzieliście tego, którego umiłowała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strażnicy obchodzący miasto: ʼCzy widzieliście tego, którego umiłowała moja dusza?ʼ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2024-04-29T02:49:22Z</dcterms:modified>
</cp:coreProperties>
</file>