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ani przerywały snu miłego mojego, dokądby nie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jelenie polne, abyście nie budziły ani ocucić dawały miłej,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 i na łanie polne: nie budźcie ze snu, nie rozbudzajcie ukochanej,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miłości, 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lub na dzikie łanie! Nie wyrywajcie [jej] ze snu, nie budźcie umiłowanej, dopóki sama nie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піднімали і не розбудили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oraz na polne łanie o, nie rozbudzajcie, nie rozbudzajcie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2024-04-29T06:40:14Z</dcterms:modified>
</cp:coreProperties>
</file>