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lektyka Salomona! Przy niej sześćdziesięciu mężnych spomiędzy bohaterów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łoże Salomona, dokoła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sześćdziesięciu dzielnych wojowników spośród dzielnych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Salomonowe, około którego stoi sześćdziesiąt mocarzów z mocarzów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 sześćdziesiąt mężnych obstąpiło, z namężniejszych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sześćdziesięciu mężnych ją otacza spośród najmężniejszych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lektyka, jakby Salomonowa, około niej sześćdziesięciu bohaterów spośród bohaterów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Salomona! Otacza ją sześćdziesięciu wojowników spośród mężów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dokoła niej sześćdziesięciu wojowników spośród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 w otoczeniu sześćdziesięciu walecznych wojowników, spośród najwaleczniejszych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ліжко Соломона, шістдесять сильних довкруг нього з силачів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Salomona. Otacza ją sześćdziesięciu odważnych, z mocarzy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jego łoże, Salomona. Wokół niego sześćdziesięciu mocarzy – spośród mocarzy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2024-04-29T01:37:33Z</dcterms:modified>
</cp:coreProperties>
</file>