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mojego ogrodu, moja siostro, panno młoda, zerwałem moją mirrę razem z moim balsamem, zjadłem mój plaster* razem z moim miodem, wypiłem moje wino razem z moim mlekiem. (Chór do nich): Jedzcie, przyjaciele! Pijcie i upijcie się, zakochani!**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plaster : wg G: chleb, ἄρτον.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kochankowie, ukochani.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2024-05-06T19:21:39Z</dcterms:modified>
</cp:coreProperties>
</file>