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promienny* i rumiany, wyróżnia się z dziesięciu tysięcy.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promienny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rumiany, wyróżnia się z dziesięciu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jest biały i rumiany, i najznakomitszy spośród dziesięciu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biały i rumiany, i zacniejszy nad innych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biały i rumiany, wybrany z tysiąców.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Miły mój śnieżnobiały i rumiany, najznakomitszy spośród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jasny i rumiany, wyróżnia się wśród dziesięciu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ukochany jest jaśniejący i rumiany, wyróżnia się nawet wśród dziesięciu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pełen blasku i rumieńców: wyróżnia się wśród dziesięciu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jest promienny bielą i rumiany, wyróżnia się spośród dziesięciu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білий і рудий вибраний з поміж десятьох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lśniąco biały, rumiany, wyniesiony ponad miriady.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”Miły mój jest olśniewający i rumiany, najokazalszy wśród dziesięciu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2024-05-06T23:01:53Z</dcterms:modified>
</cp:coreProperties>
</file>