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8"/>
        <w:gridCol w:w="5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miał winnicę w Baal-Hamon.* Winnicę tę oddał** stróżom. Każdy miał za jej owoc dostarczać tysiąc srebrników.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miał winnicę w Baal-Hamon.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Oddał ją stróżom w dzierżawę. Każdy miał za jej owoc dostarczać tysiąc srebrników.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Salomon miał winnicę w Baal-Hamon,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najął stróżom; każdy miał przynosić za jej owoc tysiąc srebrników.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Winnicę miał Salomon w Baalhamon, którą winnicę najął stróżom, aby każdy przynosił za owoc jej tysiąc srebrników.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Winnice miał spokojny w onej, która ma ludzie: poruczył ją stróżom, mąż przynosi za owoc jej tysiąc srebrników.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Bracia: Salomon miał winnicę w Baal-Hamon; oddał ją dzierżawcom. Za owoc jej płacić miał każdy tysiąc syklów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Winnicę miał Salomon w Baal-Hamon, oddał tę winnicę stróżom. Za jej owoc mógłby każdy uzyskać tysiąc srebrników.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Ona: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Winnicę miał Salomon w Baal-Hamon. Oddał winnicę strażnikom. Każdy ma dostarczyć za jej owoce tysiąc monet.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miał winnicę w Baal-Hamoni powierzył winnicę stróżom. Każdy miał przynieść za jej owoc tysiąc sztuk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miał winnicę w Baal-Hamon, winnicę powierzył stróżom i każdy z nich miał mu przynieść tysiąc srebrników za zbiory.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Соломона в Вееламоні був виноградник. Він дав свій виноградник сторожі, чоловік принесе з його плоду тисячу срібних.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miał winnicę w Baal Hamon, i wynajął tą winnicę tym, którzy pilnowali; każdy miał przynieść tysiąc srebrników za część jej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”Salomon miał winnicęʼ w Baal-Hamon. Dał tę winnicę stróżom. Każdy wnosił za jej owoc tysiąc srebrników.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Baal-Hamon, </w:t>
      </w:r>
      <w:r>
        <w:rPr>
          <w:rtl/>
        </w:rPr>
        <w:t>הָמֹון ּבַעַל</w:t>
      </w:r>
      <w:r>
        <w:rPr>
          <w:rtl w:val="0"/>
        </w:rPr>
        <w:t xml:space="preserve"> , czyli: pan wielkich bogactw.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Tzn. wydzierżawił.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2024-04-29T12:11:02Z</dcterms:modified>
</cp:coreProperties>
</file>