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i wprowadziłabym do domu mojej matki, która mnie (niegdyś) uczyła,* i uraczyłabym cię korzennym winem,** moszczem z mego jabłka granatu.***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Tej, która mnie urodziła G, być może przez związek z &lt;x&gt;260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wina dodawano aromatyczne korzenie dla smaku, &lt;x&gt;260 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jabłka granatu, </w:t>
      </w:r>
      <w:r>
        <w:rPr>
          <w:rtl/>
        </w:rPr>
        <w:t>רִּמֹנִי</w:t>
      </w:r>
      <w:r>
        <w:rPr>
          <w:rtl w:val="0"/>
        </w:rPr>
        <w:t xml:space="preserve"> (rimmoni). Wiele Mss zachowuje pl bez sufiksu dzierżawczego 1 os.: </w:t>
      </w:r>
      <w:r>
        <w:rPr>
          <w:rtl/>
        </w:rPr>
        <w:t>רִּמֹנִים</w:t>
      </w:r>
      <w:r>
        <w:rPr>
          <w:rtl w:val="0"/>
        </w:rPr>
        <w:t xml:space="preserve"> (rimmonim). Znajduje to odzwierciedlenie w Tg. Jednak wg G: moich jabłek granatu, ῥοῶν μου, tj. pl wraz sufiksem dzierżawczym 1 os., &lt;x&gt;260 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2024-04-29T16:37:42Z</dcterms:modified>
</cp:coreProperties>
</file>