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57"/>
        <w:gridCol w:w="52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i będziecie posłuszni, będziecie spożywać dobra 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być Mi posłuszni, możecie korzystać z dóbr tej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ulegli i posłuszni, będziecie zażywali dóbr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Będziecieli powolni, a posłuchacie mię, dóbr ziemi pożywać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zachcecie a posłuchacie mię, dóbr ziemie pożywać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będziecie ulegli i posłuszni, dóbr ziemskich będziecie zażywać.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zechcecie być posłuszni, z dóbr ziemi będziecie spożywać,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zgodni i posłuszni, to będziecie spożywać z dóbr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naprawdę posłuchacie, będziecie zażywali dóbr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zechcecie dać posłuch, dóbr ziemi zażywać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бажаєте і вислухаєте Мене, зїсте добра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ulegli i posłuszni, będziecie spożywać to, co najprzedniejsze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okażecie gotowość i rzeczywiście posłuchacie, spożywać będziecie to, co dobre w tej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2024-04-26T03:42:01Z</dcterms:modified>
</cp:coreProperties>
</file>