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6"/>
        <w:gridCol w:w="1646"/>
        <w:gridCol w:w="6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buntownikom zagłada! I grzesznikom wraz (z nimi). Porzucający zaś JAHWE zginą.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2024-04-26T06:32:29Z</dcterms:modified>
</cp:coreProperties>
</file>