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9"/>
        <w:gridCol w:w="5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 przyniosą im* dęby, których tak pragniecie, upokorzą was gaje, które (sobie) wybraliście,**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wstyd przyniosą wam dęby, którymi się tak cieszycie, upodlą was wasze gaje, które sobie wybraliście,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Będziecie bowiem zawstydzeni z powodu dębów, których pożądaliście, i zarumienicie się z powodu ogrodów, które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sobie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zawstydzeni będziecie dla gajów, którycheście pożądali; i pohańbieni dla ogrodów, któreście sobie obrali.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będą pohańbieni od bałwanów, którym ofiarowali, i będziecie się wstydzić za ogrody, któreście byli obrali,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wstyd wam będzie z powodu terebintów, które umiłowaliście, zarumienicie się wobec gajów, które obraliście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wstydem się okryjecie z powodu dębów, w których macie upodobanie i rumieńcem zapłoniecie z powodu gajów, które lubicie,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zawstydzeni z powodu dębów, które ukochaliście, i zarumienicie się z powodu ogrodów, które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się wstydzili terebintów, którymi się rozkoszujecie. Zarumienicie się z powodu gajów, które sobie upodobaliście.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powstydzicie się terebintów, przedmiotu swoich pożądań; rumienić się będziecie na myśl o ogrodach, któreście tak bardzo cenili.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будуть завстиджені своїми ідолами, яких вони забажали, і були завстиджені своїми гаями, які захотіли.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zawstydzeni za dęby, które sobie upodobali; tak, będziecie się rumienić za ogrody, które sobie wybraliście.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wstydzić się będą potężnych drzew, których pożądaliście, a wy będziecie zmieszani z powodu ogrodów, któreście wybrali.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 MT 1QIsa a; wam Mss.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57:5&lt;/x&gt;; &lt;x&gt;290 65:3&lt;/x&gt;; &lt;x&gt;290 66:17&lt;/x&gt;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2024-04-19T08:07:34Z</dcterms:modified>
</cp:coreProperties>
</file>