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2"/>
        <w:gridCol w:w="56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Bydlę zna swego właściciela, a osioł żłób swoich panów,* Izrael zaś nie zna (Mnie), mój lud nie rozpoznaje.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Bydlę zna swojego właściciela, a osioł żłób swoich panów, Izrael natomiast Mnie nie zna, mój lud Mnie nie rozpoznaje.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Wół zna swojego gospodarza i osioł żłób swego pana,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lecz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Izrael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zna, mój lud się nie zastanawia.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 wół gospodarza swego, i osieł żłób pana swego; ale Izrael mię nie zna, lud mój nie zrozumiewa.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 wół pana swego i osieł żłób pana swego, a Izrael mię nie poznał, a lud mój nie zrozumiał!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Wół rozpoznaje swego pana i osioł żłób swego właściciela; Izrael na niczym się nie zna, lud mój niczego nie rozumie.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Wół zna swego właściciela, a osioł żłób swego pana, lecz Izrael nie ma rozeznania, mój lud niczego nie rozumie.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Wół zna swego właściciela, a osioł żłób swojego pana, Izrael zaś nie zna, Mój lud niczego nie rozumie.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Wół zna swego gospodarza i osioł - żłób swego pana, a Izrael Mnie nie poznaje, mój lud niczego nie rozumie”.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 wół gospodarza swojego a osioł żłób swego pana, lecz Izrael znać [mnie] nie chce, mój lud nie nabiera rozumu.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Віл пізнав створителя і осел ясли свого пана. А Ізраїль Мене не пізнав, і нарід Мене не зрозумів.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Byk zna swojego właściciela, a osioł żłób swego pana; zaś Israel nie zna, Mój naród się nie zastanawia.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Byk dobrze zna swego nabywcę, a osioł – żłób swego właściciela; Izrael nie poznał, mój lud nie postępował ze zrozumieniem”.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22:21-30&lt;/x&gt;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2024-04-26T05:05:41Z</dcterms:modified>
</cp:coreProperties>
</file>