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ziemia pustkowiem, wasze miasta spalone ogniem. Wasze pole? Wobec was pożerają je obcy! I spustoszenie jak po podboju obcych.*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[*jak po podboju obcych,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כְמַהְּפֵכַת זָרִים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jak po klęsce zadanej przez obcych. Wg 1QIsa a : I dokonali nad nią spustoszenia niczym podboju ze strony obcych,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כת ‸א ‸ים ושממו עליה כמפ ) (ז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Być może tłem tej wypowiedzi jest inwazja ze strony Syrii i Izraela w 734 r. p. Chr. albo oblężenie Jerozolimy przez Asyrię w 701 r. p. Chr.]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ziemia pustkowiem, wasze miasta spalone ogniem. Wasze pola? Na waszych oczach objadają je obcy! Spustoszenie jak po ich podboju!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Wasza ziemia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spustoszona, wasze miasta — spalone ogniem. Waszą ziemię pożerają na waszych oczach cudzoziemcy i pustoszą,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zwykli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wasza spustoszona, miasta wasze popalone ogniem. Ziemię waszę cudzoziemcy przed wami pożerają i pustoszą, jako zwykli cudzoziemcy.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wasza spustoszona, miasta wasze ogniem popalone; krainę waszę przed wami cudzoziemcy pożerają i spustoszeje jako w zburzeniu nieprzyjacielskim.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wasz spustoszony, wasze miasta ogniem spalone, cudzoziemcy tratują wam niwy na waszych oczach; spustoszenie jak po zagładzie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pustynią, wasze miasta ogniem spalone, plony waszej ziemi obcy na waszych oczach pożerają; spustoszenie jak po zniszczeniu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jest spustoszony, wasze miasta spalone, a waszą ziemię w waszej obecności pożerają cudzoziemcy. Spustoszenie jak po klęsce zadanej przez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ziemia jest pustynią, wasze miasta - spalone w ogniu! Plony pól waszych zjadają obcy na waszych oczach. Spustoszenie jak po zniszczeniu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wasza - pustynią, miasta ogniem spalone, a włości na oczach waszych objadają wrogowie (spustoszenie - jak przy zniszczeniu Sodomy).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Ваша земля пустиня, ваші міста спалені огнем. Вашу країну перед вами пожирають чужинці, і вона спустошена, знищена чужими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jest pustynią, wasze miasta popalone pożogą; waszą ziemię przed wami pożerają cudzoziemcy oraz jest spustoszona jak rumowisko po barbarzyńcach.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wasza pustkowiem, wasze miasta spalone ogniem; ziemię waszą na waszych oczach pożerają obcy; spustoszenie przypomina zagładę dokonaną przez obcych.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2024-03-28T10:51:48Z</dcterms:modified>
</cp:coreProperties>
</file>