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5"/>
        <w:gridCol w:w="5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przetrwali* – nielicznych** – bylibyśmy jak Sodoma,*** **** przypominalibyśmy Gomorę.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tych, co przetrwali,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bylibyśmy niemal jak Sodoma,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przypominalibyśmy Gomorę.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zostawił nam malutkiej resztki, bylibyśmy jak Sodoma, stalibyśmy się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Pan zastępów nie zostawił trochy ostatków, bylibyśmy jako Sodoma, stalibyśmy się byli Gomorze podobnymi.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nam był JAHWE zastępów nie zostawił nasienia, bylibychmy jako Sodoma i zstalibyśmy się Gomorze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nam Pan Zastępów nie zostawił Reszty, stalibyśmy się jak Sodoma, podobni bylibyśmy Gomorze.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Pan Zastępów nie był nam pozostawił resztki, bylibyśmy jak Sodoma,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kilku ocalonych,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reszty, stalibyśmy się jak Sodoma, bylibyśmy podobni do Gomory.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gdyby nam Jahwe Zastępów nie ocalił Reszty, losem Sodomy stałby się nasz los, do Gomory bylibyśmy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 не Господь Саваот оставив нам насіння, як Содома ми стали б і ми уподібнилися б до Ґоморри.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WIEKUISTY Zastępów nie zostawił nam tego drobnego szczątku, bylibyśmy jak Sedom oraz podobni do Amory.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JAHWE Zastępów nie pozostawił nam choć kilku ocalałych, stalibyśmy się podobni do Sodomy, przypominalibyśmy Gomorę.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tych, co przetrwali, ׂ</w:t>
      </w:r>
      <w:r>
        <w:rPr>
          <w:rtl/>
        </w:rPr>
        <w:t>שָרִיד</w:t>
      </w:r>
      <w:r>
        <w:rPr>
          <w:rtl w:val="0"/>
        </w:rPr>
        <w:t xml:space="preserve"> (sarid): wg G: nasienia, σπέρμα.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nielicznych : brak w G S Vg.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Gdyby JHWH Zastępów nie pozostawił nam tych, co przetrwali, szybko stalibyśmy się jak Sodoma.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19:24&lt;/x&gt;; &lt;x&gt;520 9:29&lt;/x&gt;;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2024-04-24T17:47:35Z</dcterms:modified>
</cp:coreProperties>
</file>