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tylko skulić się pośród pojmanych* albo paść pod zabitymi!** *** Mimo to nie zawrócił Jego gniew, a Jego ręka pozostaje wyciągnięta!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wśliznąć się pod pojmanych.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Salmanasar III szczycił się, że po jego zwycięstwie układano zwłoki i czaszki zabitych w sterty (por. &lt;x&gt;410 3:3&lt;/x&gt;).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2024-05-06T19:59:58Z</dcterms:modified>
</cp:coreProperties>
</file>