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4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Zrzucono do Szeolu twą pychę, grę twoich instrumentów.* Twoim posłaniem zgnilizna,** a twym okryciem robactwo!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zmarłych pochłonął twą pychę i grę twoich instrumentów.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Twoim posłaniem zgnilizna,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twym okryciem robactwo!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Strącono do piekła twój przepych i dźwięk twojej lutni. Twoim posłaniem jest robactwo, robactwo też jest twoim przykryciem.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Strącona jest do piekła, pycha twoja i dźwięk muzyki twojej; podesłanoć mole, a robaki cię przykrywają.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Stargniona jest do piekła pycha twoja, upadł trup twój, pod tobą pościelą mola, a przykrycie twoje będą robacy!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Szeolu strącony twój przepych i dźwięk twoich harf. Robactwo jest twoim posłaniem, robactwo też twoim przykryciem.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Twoją pychę i brzęk twoich lutni strącono do krainy umarłych. Twoim posłaniem zgnilizna, a robactwo twoim okryciem.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pycha i muzyka twoich harf zostały strącone do Szeolu. Pod tobą rozłożono posłanie z larw, a twoim przykryciem jest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krainy umarłych strącono twój przepych i muzykę harf twoich. Twym posłaniem - robactwo, a larwy - twoim przykryciem.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Strącony w otchłań twój przepych i twoich harf muzyka! Pod tobą pościel z robactwa i twoją kołdrą są larwy!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твоя слава зійшла до аду, твоя велика веселість. Під тобою розсиплять гній, і твоє покриття червяк.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 wspaniałość i brzęk twoich lutni strącony jest do Krainy Umarłych; pod tobą rozesłany jest czerw, a twym przykryciem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Szeolu strącono twą pychę, dźwięk twych instrumentów strunowych. Pod tobą rozścielone są czerwie niczym posłanie; a robaki są twym przykryciemʼ.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twoich instrumentów, </w:t>
      </w:r>
      <w:r>
        <w:rPr>
          <w:rtl/>
        </w:rPr>
        <w:t>נְבָלֶיָך</w:t>
      </w:r>
      <w:r>
        <w:rPr>
          <w:rtl w:val="0"/>
        </w:rPr>
        <w:t xml:space="preserve"> (newaleicha), harf lub lutni.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zgnilizna, </w:t>
      </w:r>
      <w:r>
        <w:rPr>
          <w:rtl/>
        </w:rPr>
        <w:t>רִּמָה</w:t>
      </w:r>
      <w:r>
        <w:rPr>
          <w:rtl w:val="0"/>
        </w:rPr>
        <w:t xml:space="preserve"> (rimmah), l. czerw.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2024-05-06T17:38:36Z</dcterms:modified>
</cp:coreProperties>
</file>