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rozbić Asyryjczyka na mojej ziemi? Na moich górach go zdepczę! I zdjęte będzie z nich jego jarzmo, a jego brzemię usunięte z ich ramion.*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10:5-34&lt;/x&gt;; &lt;x&gt;430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2024-05-06T22:53:01Z</dcterms:modified>
</cp:coreProperties>
</file>