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Moab.* Ach! Nocą** spustoszony Ar-Moab został zburzony!*** Ach! Nocą spustoszony Kir-Moab został zburzony!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22:1-6&lt;/x&gt;; &lt;x&gt;290 25:10-12&lt;/x&gt;; &lt;x&gt;330 25:8-11&lt;/x&gt;;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Nocą, ּ</w:t>
      </w:r>
      <w:r>
        <w:rPr>
          <w:rtl/>
        </w:rPr>
        <w:t>בְלֵיל</w:t>
      </w:r>
      <w:r>
        <w:rPr>
          <w:rtl w:val="0"/>
        </w:rPr>
        <w:t xml:space="preserve"> (belel): </w:t>
      </w:r>
      <w:r>
        <w:rPr>
          <w:rtl/>
        </w:rPr>
        <w:t>בלילה , 1</w:t>
      </w:r>
      <w:r>
        <w:rPr>
          <w:rtl w:val="0"/>
        </w:rPr>
        <w:t>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uciszony – w obu przypadkach.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2024-04-27T13:54:08Z</dcterms:modified>
</cp:coreProperties>
</file>