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(swej) świątyni, Dibon też* – na wzniesienia, by płakać. Nad Nebo i Medebą Moab biada. Na każdej jego głowie łysina,** każda broda zgolona.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córka Dibonu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wzniesienia, by płakać. Moab lamentuje nad Nebo i Medebą. Na każdej głowie — łysina, każda broda — zgolona.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do Bajit i do Dibonu, na wyżyny, by płakać. Moab będzie lamentować nad Nebo i Medebą; wszystkie ich głowy będą ogolone, a każda broda będzie obcięta.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 do Bait, i do Dybon, i do Bamot z płaczem; nad Nebo, i nad Medebą Moab kwilić będzie; na każdej głowie jego będzie łysina, i każda broda ogolona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dom i Dibon na wyżyny płakać, nad Nebo i nad Medabą Moab zawył. Na każdej głowie jego łysina i każda broda będzie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Dibonu wstąpiła na wyżyny, by płakać; nad Nebo i nad Medebą Moab lamentuje. Ostrzyżona każda jego głowa, każda broda zgolona.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córka Dibonu na wzgórza, aby płakać, zawodzi Moab z powodu Nebo i Madeby. Na każdej jego głowie łysina, każda broda zgolona.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Dibonu wstąpiła na wyżyny, by tam płakać. Moab lamentuje nad Nebo i nad Medebą. Wszystkie głowy – wygolone, każda broda – obcięta.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Dibonu weszła do świątyni i na wyżyny, aby płakać. Nad Nebo i nad Medebą rozlega się lament Moabu. Wszystkie głowy są ogolone, a każda broda obcięta.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Dibonu wchodzą na wyżyny, by opłakiwać [klęskę]. Nad Nebo i nad Medebą rozlega się lament Moabu. Na wszystkich ich głowach - golizna, a każda broda - obcięta.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Сумуйте над самими собою, бо і Левидон згине. Там де ваш жертівник, туди підете плакати, до Навава моавітського. Кричіть: На всякій голові лисина, всі рамена відрубані.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wzgórza Ha–Bajt i Dibon, aby płakać; Moab zawodzi o Nebo i Medebę; na każdej jego głowie łysina i każda broda obcięta.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i do Dibonu, na wyżyny, żeby płakać. Moab zawodzi nad Nebo i nad Medebą. Na wszystkich głowach łysina; każda broda przystrzyżona.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Wszedł do (swej) świątyni, Dibon też, </w:t>
      </w:r>
      <w:r>
        <w:rPr>
          <w:rtl/>
        </w:rPr>
        <w:t>וְדִיבֹן עָלָה הַּבַיִת</w:t>
      </w:r>
      <w:r>
        <w:rPr>
          <w:rtl w:val="0"/>
        </w:rPr>
        <w:t xml:space="preserve"> : wg BHS: Wyszła córka Dibonu, </w:t>
      </w:r>
      <w:r>
        <w:rPr>
          <w:rtl/>
        </w:rPr>
        <w:t>עָלְתָה בַתּדִיבֹן</w:t>
      </w:r>
      <w:r>
        <w:rPr>
          <w:rtl w:val="0"/>
        </w:rPr>
        <w:t xml:space="preserve"> , zob. &lt;x&gt;300 48:18&lt;/x&gt;.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22:12&lt;/x&gt;; &lt;x&gt;300 48:37-39&lt;/x&gt;; &lt;x&gt;310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2024-04-28T15:20:46Z</dcterms:modified>
</cp:coreProperties>
</file>