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krzyczy nad Moabem!* Jego uchodźcy** – aż po Soar, (po) Eglat Szeliszijja. Tak! Drogą wzwyż na Luchit, w płaczu nią podążają. Tak! Drogą na Choronaim z krzykiem klęski śpieszą.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boleje nad Moabem! Jego uchodźcy rozsiani aż po Soar, po Eglat Szeliszijja. Tak! Drogą w górę, na Luchit, podążają w płaczu. Tak! Drogą na Choronaim śpieszą z wołaniem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serce jęczy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Moabem, jego uchodźcy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uciekną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Zoar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jałowica trzyletnia; bo drogą pod górę do Luchit pójdą z płaczem, a na drodze do Choronaim podniosą krzyk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ryczy nad Moabem i nad twierdzami jego, aż słyszeć w Zoar, jako jałowica trzyletnia; bo drogą Luchytską z płaczem pójdzie, a na drodze Choronaim krzyk jako w porażce podniosą;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do Moab wołać będzie, zawory jego aż do Segor, jałowice trzecioletniej, bo wstępem Luit płacząc wstępować będzie, a na drodze Oronaim wołanie skruszenia podniosą.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nad Moabem jęczy, jego uchodźcy idą aż do Soar Eglat Szeliszijja. O tak, drogą pod górę do Luchit z płaczem wstępują! O tak, na drodze do Choronaim podnoszą krzyk rozpaczy!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krzyczy nad Moabem, jego uchodźcy mkną aż do Soar, do Szeliszijja Eglat. Tak! Drogą wzwyż na Luchit idą z płaczem. Tak! W drodze na Choronaim podnoszą krzyk nad zagładą.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zawodzi nad Moabem. Jego uchodźcy idą aż do Soaru, Eglat Szeliszijja, drogą do Luchit wstępują z płaczem, na drodze do Choronaim rozpaczają nad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jęczy nad Moabem. Jego uchodźcy docierają do Soaru, do Eglat-Szeliszija. Przybywają do Luchit, zanosząc się od płaczu. Na drodze do Choronaim krzyk przeraźliwy podnoszą,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Moabu jęczy [z żałości], jego zbiegowie [dotrą] aż do Coar (i Egiat Szeliszija). Oto z płaczem będą zdążać drogą w górę ku Luchit. Oto na szlaku do Choronaim podniosą krzyk z powodu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моавітської землі кричить в собі аж до Сиґора, бо є трилітною теличкою. А на підйомі Луіта піднімуться до тебе плачучи, кричить дорогою Ароніїм знищення і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woła nad Moabem, nad jego bramami miast aż do Coar i do Eglat Szeliszija. Bo z płaczem wchodzą na wzgórze Luchit, bowiem podnoszą okrzyk rozpaczy na drodze Choronaim.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wykrzykuje nad Moabem. Jego uciekinierzy są aż w Coarze i w Eglat-Szeliszia. Bo na podejściu Luchit – każdy idzie po nim z płaczem; bo na drodze do Choronaim podnoszą krzyk o tej klęsce.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19:30-37&lt;/x&gt;; &lt;x&gt;80 1:1-4&lt;/x&gt;; &lt;x&gt;80 4:13-17&lt;/x&gt;; &lt;x&gt;90 22:3-4&lt;/x&gt;; &lt;x&gt;120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jego uchodźcy, ּ</w:t>
      </w:r>
      <w:r>
        <w:rPr>
          <w:rtl/>
        </w:rPr>
        <w:t>בְרִיחֶהָ</w:t>
      </w:r>
      <w:r>
        <w:rPr>
          <w:rtl w:val="0"/>
        </w:rPr>
        <w:t xml:space="preserve"> (bericheha): w jej duchu, </w:t>
      </w:r>
      <w:r>
        <w:rPr>
          <w:rtl/>
        </w:rPr>
        <w:t>ברוחה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2024-04-28T15:33:15Z</dcterms:modified>
</cp:coreProperties>
</file>