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zwinął dobytek, wzięli, co jeszcze zostało, i przenoszą to przez Potok Wierzb.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majątek i to,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cokolwiek sobie zachowali, i majętności ich, odniosę do potoku Arabskiego.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wielkości uczynków i nawiedzenie ich do potoka wierzbowego powiodą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robią zapasy, a swe zasoby przenoszą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im pozostało i co zachowali, przenoszą przez potok obrośnięty wierzbami.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zapasy, które zrobili, i to, co pozostało, niosą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dorobek i wszystko,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resztki, które ocalą i swoje mienie, powloką nad Potok Wierzbowy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так має спастися? Бо наведу на долину Аравів, і візьму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dostatek, który nabyli i ich zapasy uniosą nad potok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pozostało, i zasoby, których naskładali, wynoszą prosto przez topolową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2024-04-28T16:13:06Z</dcterms:modified>
</cp:coreProperties>
</file>