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zwinął dobytek i to, co mieli na stanie, (i) przez Potok Wierzb* go przenoszą.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Potok Wierzb, </w:t>
      </w:r>
      <w:r>
        <w:rPr>
          <w:rtl/>
        </w:rPr>
        <w:t>הָעֲרָבִים נַחַל</w:t>
      </w:r>
      <w:r>
        <w:rPr>
          <w:rtl w:val="0"/>
        </w:rPr>
        <w:t xml:space="preserve"> (nachal ha‘arawim), prawdopodobnie jeden z potoków Moabu, być może: wąwóz lub jar rzeczny porośnięty wierzbami. Wierzby, &lt;x&gt;290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2024-04-27T23:27:36Z</dcterms:modified>
</cp:coreProperties>
</file>