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ołtarz dla JAHWE pośród ziemi egipskiej i słup pamiątkowy* przy jego granicy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ziemi egipskiej stanie ołtarz dla JAHWE i słup pamiątkowy dla JAHWE przy jego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ołtarz dla JAHWE pośród ziemi Egiptu i słup dla JAHWE przy jego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stanie ołtarz Pański w pośród ziemi Egipskiej, a słup wystawiony będzie Panu przy granicy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ołtarz PANSKI w pośrzód ziemie Egipskiej a słup PANSKI podle granice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ołtarz Pana będzie się znajdował pośrodku kraju egipskiego, a przy jego granicy stela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stanie w ziemi egipskiej ołtarz Pana i słup pamiątkowy Pana na jego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stanie ołtarz Pana pośrodku ziemi egipskiej, a stela Pana przy 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pośród krainy Egiptu stanie ołtarz dla JAHWE i stela ku czci JAHWE opodal 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ołtarz dla Jahwe pośród krainy egipskiej i kolumna Jahwe opodal 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буде жертівник Господеві в країні єгиптян і стовп Господеві при її границі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stanie wśród ziemi Micraimu ołtarz WIEKUISTEGO oraz posąg na jego granicy, poświęcony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pośrodku ziemi egipskiej ołtarz dla JAHWE, a słup dla JAHWE przy jej granicy.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słup pamiątkowy, </w:t>
      </w:r>
      <w:r>
        <w:rPr>
          <w:rtl/>
        </w:rPr>
        <w:t>מַּצֵבָה</w:t>
      </w:r>
      <w:r>
        <w:rPr>
          <w:rtl w:val="0"/>
        </w:rPr>
        <w:t xml:space="preserve"> (matsewa h), określenie to odnosi się również do pogańskich słupów pamiątkowych.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2024-05-04T13:48:07Z</dcterms:modified>
</cp:coreProperties>
</file>